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1EADE73E" w:rsidR="005D4CE1" w:rsidRDefault="005D4CE1">
        <w:pPr>
          <w:pStyle w:val="Header"/>
          <w:jc w:val="right"/>
        </w:pPr>
        <w:r>
          <w:fldChar w:fldCharType="begin"/>
        </w:r>
        <w:r>
          <w:instrText xml:space="preserve"> PAGE   \* MERGEFORMAT </w:instrText>
        </w:r>
        <w:r>
          <w:fldChar w:fldCharType="separate"/>
        </w:r>
        <w:r w:rsidR="00666ADA">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revisionView w:inkAnnotation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ADA"/>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6B700-4D2C-4FA8-9E02-EF54CF4F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2017-05-16T19:29:00Z</dcterms:created>
  <dcterms:modified xsi:type="dcterms:W3CDTF">2017-05-16T19:29:00Z</dcterms:modified>
</cp:coreProperties>
</file>